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Zebulona, wychodzących do boju, gotowych do bitwy każdym narzędziem walki: pięćdziesiąt tysięcy, do pomocy bez żadnego wahania.*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Zebulona, zdolnych wyjść do boju, gotowych walczyć każdą bronią: pięćdziesiąt tysięcy chętnych do pomocy bez żadnego wahania.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Neftalego — tysiąc dowódców, a z nimi trzydzieści siedem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uzbrojonych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tarcze i włócznie.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Neftalimowego książąt tysiąc, a z nimi z tarczami i z kopijami trzydzieści i siedm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Neftali książąt tysiąc, a z nimi uzbrojeni tarczą i kopiją, trzydzieści i siedm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Zabulona, zdolnych do wojska, wyćwiczonych do walki wszelką bronią wojenną, pięćdziesiąt tysięcy gotowych stanąć do szeregu z niepodzielnym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Zebulonitów, zdatnych do boju, wyszkolonych we władaniu wszelką bronią wojenną, pięćdziesiąt tysięcy szczerze oddanych Dawidowi,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rodu Zabulona wyszło pięćdziesiąt tysięcy zdolnych do walki wszelkimi rodzajami broni i oddanych całym sercem;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Zabulonitów przybyło pięćdziesiąt tysięcy. Wszyscy oni byli doskonale wyćwiczeni w posługiwaniu się wszelkimi rodzajami broni. Nadto byli to ludzie bardzo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Zebulona było 50. 000. wojowników gotowych do boju, uzbrojonych we wszelką broń wojenną, którzy mogli stawać w szyku bojowym ochoczym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Завулона ті, що виходять, щоб стати в лави до бою в усій військовій зброї, пятдесять тисяч, щоб помогти Давидові, не слабкі.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pokolenia Naftalego – tysiąc przywódców, a z nimi, z tarczami i włóczniami, trzydzieści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Naftalego było tysiąc dowódców, z nimi zaś trzydzieści siedem tysięcy mających wielką tarczę i włócznię.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bez żadnego wahania, ּ</w:t>
      </w:r>
      <w:r>
        <w:rPr>
          <w:rtl/>
        </w:rPr>
        <w:t>בְלֹא־לֵב וָלֵב</w:t>
      </w:r>
      <w:r>
        <w:rPr>
          <w:rtl w:val="0"/>
        </w:rPr>
        <w:t xml:space="preserve"> , idiom: bez serca i serca, tj. bez rozdwojenia w sercu; wg G: gotowych do wsparcia Dawida bez wahania, βοηθῆσαι τῷ Δαυιδ οὐχ ἑτεροκλινῶς; wg klkn Mss: całym (sercem i sercem), ּ</w:t>
      </w:r>
      <w:r>
        <w:rPr>
          <w:rtl/>
        </w:rPr>
        <w:t>בְכָל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2024-05-08T03:09:57Z</dcterms:modified>
</cp:coreProperties>
</file>