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 do całego zgromadzenia Izraela: Jeśli uważacie, że jest to słuszne i (pochodzi) od JAHWE, naszego Boga, to postanówmy (w tej sprawie) i wyślijmy (wiadomość) do reszty naszych braci we wszystkich ziemiach Izraela, a przy nich do kapłanów i Lewitów w miastach ich pastwisk, i niech zbiorą się u nas,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2024-04-29T22:26:12Z</dcterms:modified>
</cp:coreProperties>
</file>