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5"/>
        <w:gridCol w:w="6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sprowadzimy skrzynię naszego Boga do siebie, bo nie zabiegaliśmy o nią* za dni Saula.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nią lub o Niego : słowa skrzynia i Bóg są w rm.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2024-04-29T23:39:20Z</dcterms:modified>
</cp:coreProperties>
</file>