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Dawid wraz z całym Izraelem do Baali,* (to jest) do Kiriat-Jearim, które należy do Judy, aby sprowadzić stamtąd skrzynię Bożą, która nazwana jest imieniem JAHWE siedzącego nad cherubami.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Baala, ּ</w:t>
      </w:r>
      <w:r>
        <w:rPr>
          <w:rtl/>
        </w:rPr>
        <w:t>בַעֲלָה</w:t>
      </w:r>
      <w:r>
        <w:rPr>
          <w:rtl w:val="0"/>
        </w:rPr>
        <w:t xml:space="preserve"> , w &lt;x&gt;100 6:2&lt;/x&gt;: Baale-Jehuda, ּ</w:t>
      </w:r>
      <w:r>
        <w:rPr>
          <w:rtl/>
        </w:rPr>
        <w:t>בַעֲלֵי יְהּודָה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2024-04-29T20:02:54Z</dcterms:modified>
</cp:coreProperties>
</file>