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wnieść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przenieść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przynieśli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nieśli skrzynię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więc i lewici oczyścili się, aby przenieść Arkę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móc przenieść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uświęcili się kapłani i lewici, aby wnieść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się kapłani i lewici, aby móc 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очистилися священики і Левіти, щоб внести кивот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kapłani oraz Lewici się uświęcili, aby przynieść Skrzynię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kapłani i Lewici uświęcili się, by przynieść Arkę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2024-05-01T15:24:18Z</dcterms:modified>
</cp:coreProperties>
</file>