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1720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 Lewici poświęcili się więc, aby wnieść skrzynię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2024-05-01T16:58:37Z</dcterms:modified>
</cp:coreProperties>
</file>