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synowie Lewitów skrzynię Bożą, jak przykazał Mojżesz, według Słowa JAHWE, na drążkach, na siebie, na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— tak jak przykazał Mojżesz i według Słowa JAHWE — potomkowie Lewitów włożyli sobie skrzynię Bożą na drążkach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Lewitów nieśli arkę Boga, jak rozkazał Mojżesz według słowa JAHWE, na swoich ramionach na drążkach,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niesli synowie Lewitów skrzynię Bożą, jako był rozkazał Mojżesz według słowa Pańskiego, na ramionach swych, na drążkach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synowie Lewi skrzynię Bożą, jako był rozkazał Mojżesz według słowa PANSKIEGO, ramionami swymi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nieśli Arkę Bożą na drążkach na swoich ramionach, jak przykazał Mojżesz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podnieśli Skrzynię Bożą za pomocą drążków na swoje ramiona tak, jak nakazał Mojżesz,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lewitów nieśli Arkę Boga na ramionach, na drążkach, które przy niej były, jak polecił Mojżesz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nosili Arkę Bożą na ramionach, trzymając za drążki, jak nakazał Mojżesz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lewici Arkę Boga, jak to nakazał Mojżesz według słowa Jahwe, na swoich ramionach na drążkach,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Левітів взяли божий кивот, як заповів Мойсей божим словом за писанням, коли на себе 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Lewitów nieśli Skrzynię Boga na swych ramionach; na drążkach, co przy niej były, jak rozkazał Mojżesz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Lewitów zaczęli nieść Arkę prawdziwego Boga, jak to nakazał Mojżesz zgodnie ze słowem JAHWE – na swych ramionach, mając na nich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2024-05-01T22:17:50Z</dcterms:modified>
</cp:coreProperties>
</file>