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7"/>
        <w:gridCol w:w="4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 jest): Z synów Kehata Uriela, księcia, i jego braci – stu dwunastu.*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jest: z potomków Kehata — ich księcia Uriela oraz jego braci — stu dwudziestu.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Kehata: Uriela naczelnika i jego braci — stu dwudziestu;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Kaatowych: Uryjela przedniejszego, i braci jego sto i dwadzieścia,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Kaat Uriel był książęciem, a braciej jego sto dwadzieścia;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Kehata: naczelnika Uriela i jego braci - stu dwudziestu;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Mianowicie z Kehatytów naczelnika Uriela i stu dwudziestu jego współplemieńców,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potomków Kehata – naczelnika Uriela i stu dwudziestu jego braci;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Kehata przywódcę Uriela oraz jego stu dwudziestu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Kehata: Uriela naczelnika i jego 120. braci;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синів Каата: Уріїл володар і його брати, сто двадцять.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Kehatha: przedniego Urjela i stu dwudziestu jego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Kehata: naczelnika Uriela i jego braci – stu dwudziestu;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stu dwunastu : wg G BS : dziesięciu.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2024-05-01T21:11:10Z</dcterms:modified>
</cp:coreProperties>
</file>