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4"/>
        <w:gridCol w:w="2032"/>
        <w:gridCol w:w="5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Elisafana Szemajasza, księcia, i jego braci – dwustu.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2024-05-01T14:56:48Z</dcterms:modified>
</cp:coreProperties>
</file>