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1"/>
        <w:gridCol w:w="1991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Hebrona Eliela, księcia, i jego braci – osiemdziesięciu.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2024-05-01T13:22:28Z</dcterms:modified>
</cp:coreProperties>
</file>