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cieszy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szukających JHWH : wg G: szukające Jego przyjemności, ζητοῦσα τὴν εὐδοκίαν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2024-04-28T17:46:55Z</dcterms:modified>
</cp:coreProperties>
</file>