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(On jest) naszym Bogiem, Jego rozstrzygnięć (jest pełna) cała ziemia!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2024-04-27T21:16:53Z</dcterms:modified>
</cp:coreProperties>
</file>