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– powiedział – dam ziemię Kanaan, obszar waszego dziedzictwa.*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dam — obiecał — Kanaan, obszar waszego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 jako dział waszego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Chananejską za sznur dziedzictwa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Chanaan, sznur dziedzictwa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Dam tobie ziemię Kanaanu na waszą własność dziedziczną,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Tobie dam ziemię kanaanejską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Kanaan, jako dział waszego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«Tobie dam ziemię Kanaan jako waszą własność dziedziczną»,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”Tobie dam ziemię Kanaan jako dział waszego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Тобі дам Ханаанську землю, призначена (частка) вашого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Kanaanu za sznur waszego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ʼTobie dam ziemię Kanaan jako wyznaczony dział waszego dziedzictwaʼ.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2024-04-27T18:17:34Z</dcterms:modified>
</cp:coreProperties>
</file>