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– powiedział – dam ziemię Kanaan, obszar waszego dziedzictwa.*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2024-04-28T11:19:55Z</dcterms:modified>
</cp:coreProperties>
</file>