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3"/>
        <w:gridCol w:w="1994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od narodu do narodu, od królestwa do kolejnego ludu,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2024-04-28T00:40:05Z</dcterms:modified>
</cp:coreProperties>
</file>