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nikomu.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nikomu, aby ich uciskać miał, i karał dla nich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żadnemu potwarzać ich, ale 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pozwolił nikomu ich uciskać i z ich powodu karał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wyrządzić im krzywdy I za nich karał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dręczyć, nawet królów karcił w ich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komukolwiek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dozwolił nikomu ich uciskać i królów karał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 чоловікові утискати їх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pozwolił, aby ich uciskał i z ich powodu karał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oszukać, lecz ze względu na nich upominał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2024-04-27T20:23:46Z</dcterms:modified>
</cp:coreProperties>
</file>