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6"/>
        <w:gridCol w:w="5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tykajcie moich pomazańców! Nie szkodźcie moim prorokom!*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tykajcie moich pomazańców! Nie czyńcie szkody moim prorokom!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dotykajcie moich pomazańców, a moim prorokom nie czyńcie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Nie tykajcie pomazańców moich, a prorokom moim nie czyńcie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tykajcie pomazańców moich a na proroki moje nie bądźcie złośliwymi.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dotykajcie moich pomazańców i prorokom moim nie czyńcie krzywdy!”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Powiadając: Nie dotykajcie pomazańców moich, Prorokom moim zła nie wyrządzajcie!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krzywdźcie Moich pomazańców, Moim prorokom nie czyńcie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«Nie dotykajcie tych, których namaściłem, a moim prorokom nie czyńcie krzywdy!».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tykajcie pomazańców moich, prorokom moim nie czyńcie też krzywdy!”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доторкайтеся до моїх помазанників і не чиніть поганого моїм пророкам.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Nie dotykajcie Moich pomazańców, a Mym prorokom nie czyńcie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ʼNie tykajcie moich pomazańców, a prorokom moim nie czyńcie nic złegoʼ.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20:3-7&lt;/x&gt;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2024-04-28T12:42:03Z</dcterms:modified>
</cp:coreProperties>
</file>