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Przyznajcie JAHWE, rodziny ludów, przyznajcie JAHWE chwałę i moc!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2024-04-28T17:54:54Z</dcterms:modified>
</cp:coreProperties>
</file>