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Przyznajcie, że Jego imię jest chwalebne, przyjdźcie z ofiarą i stawcie się przed Nim, w odświętnych szatach pokłońcie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imienia. Przynoście dary i przychodźcie przed jego oblicze.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dary, a przychodźcie przed obliczności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JAHWE chwałę, imieniowi jego. Podnieście ofiarę a przyjdźcie przed oblicze jego. i kłaniajcie się JAHWE w ozdobie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imienia. Nieście ofiary i wchodźcie przed Jego oblicze, oddajcie pokłon Panu, odziani w 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ofiarę i wejdźcie przed oblicze jego! Oddajcie pokłon Panu w świętej ozdobie!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przynieście dary i przystąpcie przed Jego oblicze, pokłońcie się JAHWE w świętych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przed Jego oblicze.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przynoście dar i chodźcie przed Jego oblicze, kłaniajcie się Jahwe w odzieniu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 славу його імені, візьміть дари і принесіть перед його лице і поклоніться Господеві в його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WIEKUISTEMU chwałę Jego Imienia; przynieście dary i przychodźcie przed Jego oblicze; w ozdobie świętości kłaniajcie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imienia, nieście dar i wejdźcie przed jego oblicze. Pokłońcie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2024-04-27T16:59:07Z</dcterms:modified>
</cp:coreProperties>
</file>