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JAHWE – chwałę Jego imienia,* przyjdźcie z ofiarą, stawcie się przed Nim, w świętej szacie** pokłońcie się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Przyznajcie  JHWH  –  chwałę  Jego  imienia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świętej szacie : wg G: na Jego świętych dziedzińcach, ἐν αὐλαῖς ἁγίαις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2024-04-27T14:10:21Z</dcterms:modified>
</cp:coreProperties>
</file>