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od mężczyzny po kobietę, każdego bochenkiem chleba, bułką z daktylami* oraz plackiem z rodzynek.**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obdzielił każdego Izraelitę, mężczyznę i kobietę, bochenkiem chleba, bułką z daktylami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plackiem z rodzynek.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wszystkim Izraelitom, tak mężczyźnie, jak i kobiecie, po bochenku chleba i po kawałku mięsa oraz po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i po sztuce mięsa, i po łagiewce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wszytkim, od męża aż do niewiasty, każdemu bochen chleba i sztukę pieczeni wołowej, i białą mąkę w oliwie smażoną.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rozdał wszystkim Izraelitom, tak mężczyznom, jak i kobietom, każdemu po bochenku chleba, po kawałku mięsa i 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wszystkich Izraelitów, zarówno mężczyzn jak i kobiety, po bochenku chleba, po kawałku mięsa i po kołaczu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Rozdał wszystkim Izraelitom, zarówno mężczyznom jak i kobietom − każdemu, bochenek chleba, porcję mięsa i placek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rozdać wszystkim Izraelitom, tak mężczyznom, jak i kobietom, po okrągłym bochenku chleba, po ciastku daktylowym i po ciastku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wszystkim Izraelitom, każdemu mężczyźnie i kobiecie, po bochenku chleba, po placku daktylowym i 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кожному чоловікові Ізраїля від чоловіка і аж до жінки, чоловікові один печений хліб і пляцок.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wszystkim mężom izraelskim, od męża aż do niewiasty, każdemu po bochenku chleba, sztuce mięsa oraz po placku z rodzynkami.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wszystkim Izraelitom – zarówno mężczyźnie, jak i kobiecie – każdemu po okrągłym bochenku chleba i po placku daktylowym, i po placku rodzynkowym.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placek pieczony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hl;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2024-04-28T10:23:19Z</dcterms:modified>
</cp:coreProperties>
</file>