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4"/>
        <w:gridCol w:w="6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wiwat niech zakrzyknie las i jego drzewa – przed JAHWE, bo nadchodzi, aby sądzić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2024-04-27T14:23:44Z</dcterms:modified>
</cp:coreProperties>
</file>