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nas* i wyrwij spośród narodów, byśmy wielbili Twoje święte imię i chlubili się pieśnią na Twoją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 i wyrwij spośród narodów, byśmy wielbili Twoje święte imię i chlubili się pieśnią na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Zbaw nas, BOŻE naszego zbawienia, i zgromadź nas, i wybaw nas od pogan, abyśmy wielbili twoje święte imię i chlubili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Zachowaj nas, Boże zbawienia naszego! i zgromadź nas, a wyrwij nas od pogan, abyśmy wielbili imię święte twoje, i chlubili się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Zbaw nas Boże, zbawicielu* nasz, i zgromadź nas, i wybaw od narodów, abyśmy wyznawali świętemu imieniowi twemu i radowali się w pieśniach twoich. [komentarz AS: Wujek dość często daje małą literą tytuły i określenia odnoszące się do 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”Ratuj nas, Boże zbawienia naszego, zgromadź nas i wybaw spośród narodów, abyśmy wielbili święte imię Twoje i dumni byli z Twej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zbawienia naszego, Zgromadź nas i wyrwij nas spośród narodów, Abyśmy sławili święte imię twoje I rozgłaszali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Wybaw nas, Boże, nasze Wybawienie, zgromadź nas i ocal przed narodami, abyśmy wielbili Twoje święte Imię i chlubili się Twą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«Wybaw nas, Boże naszego zbawienia, zgromadź nas i wybaw spośród narodów, abyśmy sławili Twoje święte imię i szczycili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”Zachowaj nas, Boże, Zbawienie nasze, zgromadź nas i wyzwól od pogan, byśmy wielbili święte Imię Twoje i chlubić się mogli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скажіть: Спаси нас, Боже нашого спасіння, і вирви нас з народів, щоб ми оспівували твоє святе імя і хвалилися твоїми похвалами.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Zachowaj nas, Boże naszego zbawienia! Zgromadź nas i wyrwij nas od pogan, abyśmy wielbili Twoje święte Imię i chlubili się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ʼWybaw nas, Boże naszego wybawienia, i zbierz nas, i uwolnij nas od narodów, abyśmy dzięki składali twojemu świętemu imieniu, abyśmy mówili radośnie, wysławiając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Zbierz nas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2024-04-28T08:35:55Z</dcterms:modified>
</cp:coreProperties>
</file>