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5"/>
        <w:gridCol w:w="5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rozeszli się, cały lud, każdy do swojego domu, zawrócił też Dawid, aby pobłogosławić swój dom.*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cały lud rozszedł się do swoich domów. Wrócił również Dawid, by pobłogosławić swój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cały lud się rozszedł, każdy do swego domu. Dawid też wrócił, aby błogosławić swojemu domowi.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rozszedł się wszystek lud, każdy do domu swego. Dawid się też wrócił, aby błogosławił domowi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 się wszytek lud do domu swego. I Dawid, aby też błogosławił domowi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 cały lud - każdy do swego domu. Powrócił też Dawid, aby wnieść błogosławieństwo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poszedł cały lud, każdy do swojego domu; również Dawid wrócił się, aby przywitać się ze swoją rodziną.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powrócił, każdy do swego domu, także i Dawid wrócił, aby błogosławić swoje domostwo.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lud się rozszedł, każdy udał się do swego domu. Dawid również powrócił do domu, wnosząc do niego Boże 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powrócił cały lud, każdy do swego domu, a Dawid również wrócił, by błogosławić domowi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ввесь нарід кожний до свого дому, і Давид повернувся, щоб поблагословити свій дім.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rozszedł się cały lud, każdy do swego domu. Także Dawid zawrócił, by wysławiać Boga swojemu domowi.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rozszedł się cały lud, każdy do swego domu. A Dawid wrócił, by pobłogosławić swój dom.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6:19-20&lt;/x&gt;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2024-04-28T14:03:45Z</dcterms:modified>
</cp:coreProperties>
</file>