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2"/>
        <w:gridCol w:w="1641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Wysławiajcie* JAHWE, wzywajcie Jego imienia, ogłaszajcie wśród ludów Jego dzieła!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Wysławiajcie, </w:t>
      </w:r>
      <w:r>
        <w:rPr>
          <w:rtl/>
        </w:rPr>
        <w:t>הֹודּו</w:t>
      </w:r>
      <w:r>
        <w:rPr>
          <w:rtl w:val="0"/>
        </w:rPr>
        <w:t xml:space="preserve"> , lub: dziękujcie, bądźcie wdzięczni.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2024-04-28T14:29:04Z</dcterms:modified>
</cp:coreProperties>
</file>