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rozgłaszajcie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 a opowiadajcie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rozpowiadajcie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głoście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всім про його чуда, які Господь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całej Jego cudowności.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2024-04-28T14:28:04Z</dcterms:modified>
</cp:coreProperties>
</file>