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opowiadajcie o wszystkich Jego cudach!*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 tym, co uczynił Pan, ἃ ἐποίησεν κύριος.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2024-04-27T20:26:21Z</dcterms:modified>
</cp:coreProperties>
</file>