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jeszcze może dodać Ci Dawid przy takim (obdarzeniu) chwałą Twego sługi?* Ty bowiem znasz** swojego sługę.***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Twego sługi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wybrałeś, &lt;x&gt;130 17:18&lt;/x&gt;L.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2024-05-04T18:44:23Z</dcterms:modified>
</cp:coreProperties>
</file>