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przy tym Gat oraz 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Filistynów, ujarzmił ich i zabrał z ich rąk Gat i jego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Filistynów i poniżył ich, a wziął Get i wsi jego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że poraził Dawid Filistymy i poniżył je, i wziął Get i córki jego z ręki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uległości; odebrał też z rąk Filistynów Gat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Filistyńczyków i ujarzmił ich, i odebrał z rąk Filistyńczyków Gat i jego wioski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Dawid pobił i ujarzmił Filistynów, i z rąk Filistynów przejął Gat i okoliczne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pokonał Filistynów, podporządkował ich sobie i odebrał z rąk Filistynów Gat wraz z okolicznymi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Dawid Filistynów, ujarzmił ich i odebrał z rąk Filistynów Gat wraz z należącymi do niego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прогнав їх і взяв Ґет і його села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Dawid poraził Pelisztynów i ich poniżył, oraz wziął z rąk Pelisztynów Gath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 ręki Filistynów zabrał Gat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2024-04-28T04:51:59Z</dcterms:modified>
</cp:coreProperties>
</file>