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z ręki Filistynów Gat oraz jego osady.*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osady, </w:t>
      </w:r>
      <w:r>
        <w:rPr>
          <w:rtl/>
        </w:rPr>
        <w:t>בְנֹתֶיהָ</w:t>
      </w:r>
      <w:r>
        <w:rPr>
          <w:rtl w:val="0"/>
        </w:rPr>
        <w:t xml:space="preserve"> , tj. córki, tj. wioski lub pomniejsze miasteczka.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2024-04-28T02:03:46Z</dcterms:modified>
</cp:coreProperties>
</file>