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które przyniósł od wszystkich narodów: z Edomu i z Moabu, od Synów Ammona, od Filistynów i od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2024-04-27T21:00:32Z</dcterms:modified>
</cp:coreProperties>
</file>