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9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w Dolinie Soli Edom, osiemnaście tysięcy,*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2024-04-28T03:04:58Z</dcterms:modified>
</cp:coreProperties>
</file>