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6"/>
        <w:gridCol w:w="5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Dawid królował nad całym Izraelem i stosował prawo i sprawiedliwość względem całego swojego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Dawid panował nad całym Izraelem, kierując się prawem i sprawiedliwością względem całego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królował nad całym Izraelem i sprawował sąd nad całym swym ludem,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wymierzał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królował Dawid nad wszystkim Izraelem, czyniąc sąd i sprawiedliwość wszystkiemu 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Królował tedy Dawid nade wszytkim Izraelem i czynił sąd i sprawiedliwość wszytkiemu 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panował nad całym Izraelem, wymierzając przez sądy sprawiedliwość całemu swemu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Królował więc Dawid nad całym Izraelem, przestrzegając zasad prawa i sprawiedliwości wobec całego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był królem nad całym Izraelem, sprawując sądy nad całym swym ludem zgodnie z prawem i 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panował nad całym Izraelem, sprawując sądy i wymierzając sprawiedliwość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panował Dawid nad całym Izraelem, sprawując sądy i wymierzając sprawiedliwość wszystkiemu swemu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царював над усім Ізраїлем і чинив суд і справедливість всьому свому народові.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królował nad całym Israelem, czyniąc sąd i sprawiedliwość całemu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dalej panował nad całym Izraelem, i nieustannie wydawał sądownicze rozstrzygnięcia oraz czynił to, co prawe, całemu swemu ludowi.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22:3&lt;/x&gt;; &lt;x&gt;300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2024-04-28T05:12:23Z</dcterms:modified>
</cp:coreProperties>
</file>