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sobie pozostawił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zabrał mu wtedy tysiąc rydwanów, siedem tysięcy jeźdźców i dwadzieścia tysięcy pieszych. I popodcinał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ścięgna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tyle, ile 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tedy Dawid tyziąc wozów, i siedm tysięcy jezdnych, i dwadzieścia tysięcy mężów pieszych, i poderznął Dawid żyły wszystkich woźników, zachowawszy z nich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tysiąc poczwórnych jego i siedm tysięcy jezdnych, i dwadzieścia tysięcy mężów pieszych i poderznął żyły wszytkich koni wozowych, wyjąwszy sto poczwórnych, które sobie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też Dawid tysiąc rydwanów, siedem tysięcy jeźdźców i dwadzieścia tysięcy pieszych. Poprzecinał też Dawid ścięgna skokowe wszystkim koniom zaprzęgowym, zostawiając z nich tylko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wozów wojennych, siedem tysięcy jeźdźców i dwadzieścia tysięcy pieszych; wszystkie konie kazał Dawid okulawić, pozostawiając z nich dla siebie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Dawid przeciął też ścięgna wszystkim koniom zaprzęgowym, zachował jednak konie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nim zdobył tysiąc rydwanów, siedem tysięcy jeźdźców i dwadzieścia tysięcy pieszych. Pozostawił mu tylko sto rydwanów, pozostałym koniom zaprzęgowym popodcinał ścięgna.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na nim Dawid 1000. rydwanów [wojennych], 7000. jeźdźców i 20. 000. pieszych. Podciął ścięgna wszystkim koniom zaprzęgowym, zostawiając z nich jedynie 100.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в них Давид тисячу колісниць і сім тисяч коней і двадцять тисяч піших мужів. І Давид розбив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wozów, siedem tysięcy jezdnych i dwadzieścia tysięcy pieszych mężów. Dawid także okaleczył wszystkich jeźdźców, lecz zachował z nich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rydwanów i siedem tysięcy jeźdźców oraz dwadzieścia tysięcy mężów pieszych. Potem 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2024-04-27T15:02:05Z</dcterms:modified>
</cp:coreProperties>
</file>