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Wszystkie zaprzęgi Dawid kazał okulawić, a sobie pozostawił z nich sto zaprzęgów.*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11:9&lt;/x&gt;;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2024-04-28T15:03:20Z</dcterms:modified>
</cp:coreProperties>
</file>