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(załogami) Aram-Darmeszek i Aramejczycy stali się sługami Dawida składającymi daninę. JAHWE zaś wybawiał*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ratował, darzył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2024-04-28T12:41:47Z</dcterms:modified>
</cp:coreProperties>
</file>