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też złote puklerze,* które były na sługach Hadadezera, i sprowadził je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też złote puklerze,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nosili słudzy Hadadezera, i sprowadził je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też złote tarcze, które mieli słudzy Hadadezera, i przyniósł je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Pobrał też Dawid tarcze złote, które mieli słudzy Hadarezerowi, i wniósł je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Pobrał też Dawid sajdaki złote, które mieli słudzy Adarezerowi, i przyniósł je do Jeruzalem;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złote zbroje, jakie mieli słudzy Hadadezera, i przeniósł je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Pozabierał też Dawid złote puklerze, które mieli słudzy Hadadezera, i sprowadził je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złote tarcze, które mieli słudzy Hadadezara i sprowadził je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Hadadezera odebrał ich złote tarcze i sprowadził je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Dawid złote tarcze, które mieli słudzy Hadadezera, i odesłał je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взяв золоті нашийники, які були на рабах Адраазара, і приніс їх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pobrał też złote tarcze, które mieli słudzy Hadarezera oraz wniósł je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Dawid zabrał okrągłe, złote tarcze, które mieli słudze Hadadezera, i przyniósł je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puklerze, ׁ</w:t>
      </w:r>
      <w:r>
        <w:rPr>
          <w:rtl/>
        </w:rPr>
        <w:t>שְלָטִים</w:t>
      </w:r>
      <w:r>
        <w:rPr>
          <w:rtl w:val="0"/>
        </w:rPr>
        <w:t xml:space="preserve"> , lub: tarcze, kołczany, &lt;x&gt;130 18:7&lt;/x&gt;L.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2024-04-27T23:50:17Z</dcterms:modified>
</cp:coreProperties>
</file>