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Kun,* miast Hadadezera, Dawid zabrał bardzo wiele miedzi. Z niej Salomon sporządził miedzianą kadź** i słupy oraz miedziane sprzęty.***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Kun : z wybranych, καὶ ἐκ τῶν ἐκλεκτῶν.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kadź, </w:t>
      </w:r>
      <w:r>
        <w:rPr>
          <w:rtl/>
        </w:rPr>
        <w:t>יָם</w:t>
      </w:r>
      <w:r>
        <w:rPr>
          <w:rtl w:val="0"/>
        </w:rPr>
        <w:t xml:space="preserve"> , tj. morze.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7:40-47&lt;/x&gt;; &lt;x&gt;140 4:11-18&lt;/x&gt;; &lt;x&gt;100 20:23-26&lt;/x&gt;; &lt;x&gt;110 4:1-6&lt;/x&gt;; &lt;x&gt;100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2024-04-28T08:43:55Z</dcterms:modified>
</cp:coreProperties>
</file>