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 to, co uzna za dobre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2024-04-28T05:20:41Z</dcterms:modified>
</cp:coreProperties>
</file>