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zebrał całego Izraela, przeprawił się przez Jordan, przybył do nich i ustawił się przeciw nim,* a kiedy Dawid ustawił się przeciw Aramowi, aby stoczyć z Aramem bitwę, ci walczyli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ustawił  się  przeciw  nim :  brak  w klkn Mss S 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2024-04-27T15:35:50Z</dcterms:modified>
</cp:coreProperties>
</file>