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ogolił ich, obciął im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Hanon sługi Dawidowe, ogolił je, i pobrzynał szaty ich od połowy aż do zadków, i 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Hanon obłysił i ogolił sługi Dawidowe, i pourzynał szaty ich od zadu aż do nóg,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ogolił ich,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Dawida, ogolić ich, obciąć im szaty do połowy aż do pośladków i odprawić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pochwycił sługi Dawida, ogolił ich, obciął im ubrania do połowy,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 uwięził posłów Dawida, ogolił im brody, obciął ich ubrania aż do pośladków i odesłał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Chanun pochwycił sługi Dawida, ogolił ich, obciął im szaty do połowy, aż do pośladków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 рабів Давида і постриг їх і обрізав їхню одіж на половину аж до накидки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Chanun wziął sługi Dawida, ogolił ich i poobrzynał ich szaty od połowy aż do pośladków, po czym ich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ogolił ich,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2024-04-28T04:35:58Z</dcterms:modified>
</cp:coreProperties>
</file>