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7"/>
        <w:gridCol w:w="1452"/>
        <w:gridCol w:w="64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Chanun wziął więc sługi Dawida, ogolił ich, obciął im szaty do połowy, aż do pośladków, i odprawił 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2024-04-27T21:54:28Z</dcterms:modified>
</cp:coreProperties>
</file>