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wyszli natomiast i ustawili się do bitwy u wejścia do miasta, a królowie, którzy przyszli, (stanęli) oddzielnie –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2024-04-27T17:59:38Z</dcterms:modified>
</cp:coreProperties>
</file>