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8"/>
        <w:gridCol w:w="5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 przybył więc do Dawida i powiedział do niego: Tak mówi JAHWE: Wybierz* sobie: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Gad przybył do Dawida, przekazał: Tak mówi JAHWE: Wybierz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Gad do Dawida i powiedział mu: Tak mówi JAHWE: Wybierz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Gad do Dawida, i rzekł mu: Tak mówi Pan: Obierz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przyszedszy Gad do Dawida, rzekł mu: To mówi JAHWE: Obierz, co chcesz: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 przyszedł do Dawida i rzekł do niego: To mówi Pan: Wybierz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więc Gad do Dawida i rzekł do niego: Tak mówi Pan: Wybierz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Gad do Dawida i powiedział: Tak mówi JAHWE: Wybierz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 poszedł do Dawida i oświadczył mu: „Tak mówi JAHWE: «Wybierz!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Gad do Dawida i rzekł mu: - Tak mówi Jahwe: Obierz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Ґад до Давида і сказав йому: Так говорить Господь: Вибери собі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Gad przyszedł do Dawida i mu powiedział: Tak mówi WIEKUISTY: Wybierz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Gad przyszedł do Dawida i rzekł do niego: ”Oto, co powiedział JAHWE: ʼWybierz sobie,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wybierz sobie, </w:t>
      </w:r>
      <w:r>
        <w:rPr>
          <w:rtl/>
        </w:rPr>
        <w:t>קַּבֶל־לְָך</w:t>
      </w:r>
      <w:r>
        <w:rPr>
          <w:rtl w:val="0"/>
        </w:rPr>
        <w:t xml:space="preserve"> , aram.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2024-06-01T02:04:55Z</dcterms:modified>
</cp:coreProperties>
</file>