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45"/>
        <w:gridCol w:w="3646"/>
        <w:gridCol w:w="3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Jeszuę dziewiąty, na Szechaniasza dziesiąty,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Jeszuę dziewiąty, na Szekaniasza dziesiąty,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Dziewiąty na Jeszuę, dziesiąty na Szekaniasza;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Jesuego dziewiąty, na Sechenijasza dziesiąty;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dziewiąty Jesua, dziesiąty Sechenia,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dziewiąty na Jeszuę, dziesiąty na Szekaniasza,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Dziewiąty na Jesuę, dziesiąty na Szechaniasza,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dziewiąty na Jeszuę, dziesiąty na Szekaniasza,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dziewiąty Jeszua, dziesiąty Szekaniasz,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dziewiąty na Jeszuę, dziesiąty na Szekanjahu,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девятий Ісусові, десятий Сехевію,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dziewiąty na Jezusa, dziesiąty na Sekeniasza,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Jeszuę dziewiąty, na Szechaniasza dziesiąty,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2024-05-03T20:25:16Z</dcterms:modified>
</cp:coreProperties>
</file>