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1"/>
        <w:gridCol w:w="1968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Synowie Jaazijasza: Beno.*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Beno, </w:t>
      </w:r>
      <w:r>
        <w:rPr>
          <w:rtl/>
        </w:rPr>
        <w:t>בְנֹו</w:t>
      </w:r>
      <w:r>
        <w:rPr>
          <w:rtl w:val="0"/>
        </w:rPr>
        <w:t xml:space="preserve"> , lub: syna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2024-05-04T00:32:19Z</dcterms:modified>
</cp:coreProperties>
</file>