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3024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Jesarela,*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jego synów i braci —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— na Jesarela, na jego synów i braci,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synów jego i na braci jego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Izreela, synom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Siódmy: Jesareela; synowie jego i bracia jego -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na jego synów i braci,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braci – razem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Jesarela, jego synów i braci -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Ісеріїл,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Jesareela, jego synów i jego braci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na Jesarelę, jego synów i jego braci – dwunastu: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25:2&lt;/x&gt; Asarela.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2024-04-29T17:22:27Z</dcterms:modified>
</cp:coreProperties>
</file>