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4"/>
        <w:gridCol w:w="2225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Jesarela,* jego synowie i bracia – dwunastu;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&lt;x&gt;130 25:2&lt;/x&gt; Asarela.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2024-04-29T17:17:43Z</dcterms:modified>
</cp:coreProperties>
</file>