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— na Jeszajasza,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na Jesajasza,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Jesajaszowi,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Ósmy: Izajasz;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Isajasza,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Йосія,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Jezajasza,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2024-04-29T17:26:56Z</dcterms:modified>
</cp:coreProperties>
</file>