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9"/>
        <w:gridCol w:w="2207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Azarel,* jego synowie i bracia – dwunastu;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&lt;x&gt;130 25:4&lt;/x&gt; Uzjel.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2024-04-29T17:31:23Z</dcterms:modified>
</cp:coreProperties>
</file>